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rozpromienisz się, zadrżysz* i rozszerzy się twe serce, gdyż zawróci na ciebie obfitość morza, mienie narodów przybędzie**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Rozpromienisz się, kiedy to zobaczysz, zadrżysz i otworzysz szeroko swoje serce, gdyż zawróci ku tobie bogactwo morza i przybędzie do ciebie mienie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rozweselisz się, twoje serce zadrży i rozszerzy się, gdyż nawróci się do ciebie tłum morski, a siły narodów przyjdą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oglądasz to, a rozweselisz się; tedy się zdumieje i rozszerzy serce twoje, gdy się obróci ku tobie zgraja morska, a moc narodów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oglądasz i opływać będziesz, zadziwi się i rozszerzy się serce twoje, gdy się obróci ku tobie zgraja morska, moc poganów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promienieć będziesz, a serce twe zadrży i rozszerzy się, bo do ciebie napłyną bogactwa zamorskie, zasoby narodów przyjdą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widząc to, rozpromienisz się radością i twoje serce bić będzie z radości, gdyż bogactwo morza przypłynie ku tobie, mienie narodów tobie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ujrzysz, będziesz promienieć, twoje serce przepełni się wzruszeniem, bo bogactwo morza przypłynie i zasoby narodów przybędą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rozpromienisz się radością, a twoje serce przepełni wzruszenie, gdyż przez morze napłyną do ciebie bogactwa, tobie przypadnie majętność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promienieć będziesz, zadrży i rozszerzy się twe serce, gdyż napłynie do ciebie bogactwo morza, skarby obcych ludów przybędą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побачиш і злякаєшся і жахнешся серцем, бо до тебе повернеться багацтво моря і народів і племен. І прийдуть до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i będziesz zachwycony; zadrży i rozszerzy się twoje serce, kiedy zwróci się ku tobie obfitość morza oraz przeniesie się do ciebie bogactwo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ujrzysz i się rozpromienisz, a twoje serce zadrży i się rozszerzy, gdyż do ciebie napłynie bogactwo morza; przyjdą do ciebie zasoby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zadrżysz, brak w 1QIsa a, ponadto następuje zmiana osoby czasownika: wtedy zobaczysz i rozpromieni się, i rozszerzy się twe serce, </w:t>
      </w:r>
      <w:r>
        <w:rPr>
          <w:rtl/>
        </w:rPr>
        <w:t>אז תראי ונהר ורחב לבבך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przybędzie, </w:t>
      </w:r>
      <w:r>
        <w:rPr>
          <w:rtl/>
        </w:rPr>
        <w:t>יָבֹאּו</w:t>
      </w:r>
      <w:r>
        <w:rPr>
          <w:rtl w:val="0"/>
        </w:rPr>
        <w:t xml:space="preserve"> (jawo’u): wg 1QIsa b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2024-05-12T12:57:46Z</dcterms:modified>
</cp:coreProperties>
</file>