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Przechodźcie* przez bramy! Róbcie drogę ludowi! Torujcie! Torujcie trakt!** Usuwajcie kamienie!*** Podnieście sztandar nad ludami!****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Przechodźcie tylko 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&lt;x&gt;290 19:23&lt;/x&gt;; &lt;x&gt;290 33:8&lt;/x&gt;; &lt;x&gt;290 40:3&lt;/x&gt;; &lt;x&gt;290 49:11&lt;/x&gt;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kamienie, </w:t>
      </w:r>
      <w:r>
        <w:rPr>
          <w:rtl/>
        </w:rPr>
        <w:t>אֶבֶן</w:t>
      </w:r>
      <w:r>
        <w:rPr>
          <w:rtl w:val="0"/>
        </w:rPr>
        <w:t xml:space="preserve"> : wg 1QIsa a : kamienie potknięcia, </w:t>
      </w:r>
      <w:r>
        <w:rPr>
          <w:rtl/>
        </w:rPr>
        <w:t>אבן הנגף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Podnieście sztandar nad ludami, </w:t>
      </w:r>
      <w:r>
        <w:rPr>
          <w:rtl/>
        </w:rPr>
        <w:t>נֵס עַל־הָעַּמִים הָרִימּו</w:t>
      </w:r>
      <w:r>
        <w:rPr>
          <w:rtl w:val="0"/>
        </w:rPr>
        <w:t xml:space="preserve"> : wg 1QIsa a : Jego słowa przeciw ludom, </w:t>
      </w:r>
      <w:r>
        <w:rPr>
          <w:rtl/>
        </w:rPr>
        <w:t>אמורו בעמים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2024-05-16T10:51:41Z</dcterms:modified>
</cp:coreProperties>
</file>