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twoich murach, Jerozolimo, postawiłem stróżów:* przez cały dzień i przez całą noc, nigdy** nie umilkną. Wy, którzy wspominacie*** JAHWE, nie ma dla was wytchnienia!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nigdy : brak w 1QIsa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wspominacie, </w:t>
      </w:r>
      <w:r>
        <w:rPr>
          <w:rtl/>
        </w:rPr>
        <w:t>הַּמַזְּכִרִים</w:t>
      </w:r>
      <w:r>
        <w:rPr>
          <w:rtl w:val="0"/>
        </w:rPr>
        <w:t xml:space="preserve"> , l. powołujecie się na JHWH, modlicie się do JHWH, wyznajecie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2024-05-16T19:58:56Z</dcterms:modified>
</cp:coreProperties>
</file>