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Tak!* Będą je spożywać jego żniwiarze – i wysławiać JAHWE,** i pić go zbieracze (winogron) w przedsionkach mej świętości.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Przeciwnie! Spożyją je żniwiarze — i uwielbią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skosztują go winiarze w przedsionkach mej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je zgromadzą, będą je spożywać i chwalić PANA; a ci, którzy je zbierają, będą je pić w 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którzy je zgromadzą, pożywać go, i chwalić Pana będą; a którzy je zbierają, będą je pić w sieniach świątnicy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je zbierają, jeść je będą i chwalić PANA; i którzy je znoszą, pić będą w sieniach świętych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[twoi] żeńcy będą spożywać zboże i będą chwalili Pana; ci zaś, co wino zbierają, pić je będą na 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zbierają zboże, sami je będą spożywać i wysławiać Pana, a ci, którzy zbierają wino, sami będą je pić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zbierają plon, będą go spożywać i wysławiać JAHWE, a ci, którzy gromadzą wino, będą je pić na dziedzińcach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zbierali zboże będą się nim żywić, wysławiając JAHWE, a zbierający winogrona sami będą pić wino na dziedzińcach mojej świątyni”.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co przy żniwach pracowali, korzystać z nich będą, chwałę Jahwe składając, zbierający grona pić będą [swe wino]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ті, що збирають їх їстимуть і похвалять Господа, і ті, що збирають їх питимуть в моїх святих дворах.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co je gromadzą, mają je spożywać oraz chwalić Imię WIEKUISTEGO; a ci, co go zbierają, będą go pić w przedsionkach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je zbierają, będą je spożywać i na pewno będą wysławiać Jehowę; a ci, którzy je zbierają, będą je pić na moich świętych dziedzińcach”.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Tak!, ּ</w:t>
      </w:r>
      <w:r>
        <w:rPr>
          <w:rtl/>
        </w:rPr>
        <w:t>כִי</w:t>
      </w:r>
      <w:r>
        <w:rPr>
          <w:rtl w:val="0"/>
        </w:rPr>
        <w:t xml:space="preserve"> : wg 1QIsa a : Lecz, </w:t>
      </w:r>
      <w:r>
        <w:rPr>
          <w:rtl/>
        </w:rPr>
        <w:t>כיא אם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wg 1QIsa a : Imię JHWH, </w:t>
      </w:r>
      <w:r>
        <w:rPr>
          <w:rtl/>
        </w:rPr>
        <w:t>שם יהוה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2024-05-16T18:02:48Z</dcterms:modified>
</cp:coreProperties>
</file>