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stał się* pastwą ognia, a wszystko nam najdroższe** legło w gruzach!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się, </w:t>
      </w:r>
      <w:r>
        <w:rPr>
          <w:rtl/>
        </w:rPr>
        <w:t>הָיָה</w:t>
      </w:r>
      <w:r>
        <w:rPr>
          <w:rtl w:val="0"/>
        </w:rPr>
        <w:t xml:space="preserve"> : wg 1QIsa a : stały się, </w:t>
      </w:r>
      <w:r>
        <w:rPr>
          <w:rtl/>
        </w:rPr>
        <w:t>היו</w:t>
      </w:r>
      <w:r>
        <w:rPr>
          <w:rtl w:val="0"/>
        </w:rPr>
        <w:t xml:space="preserve"> , w obu przypadkach użycia tego czasownika.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 najdroższe, </w:t>
      </w:r>
      <w:r>
        <w:rPr>
          <w:rtl/>
        </w:rPr>
        <w:t>מַחֲמַּדֵינּו</w:t>
      </w:r>
      <w:r>
        <w:rPr>
          <w:rtl w:val="0"/>
        </w:rPr>
        <w:t xml:space="preserve"> : w 1QIsa a : </w:t>
      </w:r>
      <w:r>
        <w:rPr>
          <w:rtl/>
        </w:rPr>
        <w:t>מודינו ־ מח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2024-05-13T02:40:04Z</dcterms:modified>
</cp:coreProperties>
</file>