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9"/>
        <w:gridCol w:w="69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was, którzy opuściliście JAHWE, zapomnieliście o mojej świętej górze, zastawiacie* Gadowi** *** stół, nalewacie Meni**** zmieszane wino,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zastawiacie, </w:t>
      </w:r>
      <w:r>
        <w:rPr>
          <w:rtl/>
        </w:rPr>
        <w:t>הַעֹרְכִים</w:t>
      </w:r>
      <w:r>
        <w:rPr>
          <w:rtl w:val="0"/>
        </w:rPr>
        <w:t xml:space="preserve"> : wg frg. z GK: </w:t>
      </w:r>
      <w:r>
        <w:rPr>
          <w:rtl/>
        </w:rPr>
        <w:t>כִים ־ הָעֹורְ</w:t>
      </w:r>
      <w:r>
        <w:rPr>
          <w:rtl w:val="0"/>
        </w:rPr>
        <w:t xml:space="preserve"> (to samo zn., &lt;x&gt;290 65:11&lt;/x&gt;L.).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Gad : bóstwo powodzenia i szczęścia, &lt;x&gt;290 65:11&lt;/x&gt;L.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11:17&lt;/x&gt;; &lt;x&gt;60 12:7&lt;/x&gt;; &lt;x&gt;60 15:37&lt;/x&gt;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Meni : bóstwo przeznaczenia, &lt;x&gt;290 65:11&lt;/x&gt;L.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2024-05-19T18:24:07Z</dcterms:modified>
</cp:coreProperties>
</file>