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wiwatować z (głębi) szczęśliwego serca, lecz wy będziecie krzyczeć z (głębi) zbolałego serca i zawodzić złamani* na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wiwatować z głębi szczęśliwego serca, a wy będziecie krzyczeć z bólu waszych serc, będziecie zawodzić złamani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śpiewać z radości serca, a wy będziecie krzyczeć z boleści serca i zawodzić z powodu zrozpaczonego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wykrzykać będą od radości serdecznej, a wy będziecie wołać od boleści serca,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weselić się będą, a wy się zawstydzicie; oto słudzy moi wykrzykać będą od radości serdecznej, a wy będziecie wołać od boleści serca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śpiewać będą z radości serdecznej, a wy jęczeć będziecie z bólem w sercu i zawodzić będziecie przygnębieni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wykrzykiwać z głębi swojego szczęśliwego serca, lecz wy będziecie krzyczeć z głębi serca zbolałego i będziecie jęczeć z 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wołać radośnie ze szczęścia w swoim sercu, a wy będziecie krzyczeć w boleści serca i lamentować w rozpaczy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śpiewać radośnie z sercem pełnym szczęścia, wy zaś będziecie zawodzili z bólem serca i lamentowali,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będą śpiewać radośnie z serca przepełnionego szczęściem, a wy z boleści serca krzyczeć będziecie i lamentować w rozterce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ті, що Мені служать розвеселяться в радості, а ви закричите через біль вашого серця і закричите від побиття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Moi słudzy będą śpiewać z serdecznej radości, a wy będziecie wykrzykiwać z bólu serca i wyć od skruszenia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radośnie wołać w dobrym nastroju serca, lecz wy będziecie wykrzykiwać z boleści serca i będziecie wyć zupełnie załamani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złamani, ּ</w:t>
      </w:r>
      <w:r>
        <w:rPr>
          <w:rtl/>
        </w:rPr>
        <w:t>ומִּׁשֵבֶר</w:t>
      </w:r>
      <w:r>
        <w:rPr>
          <w:rtl w:val="0"/>
        </w:rPr>
        <w:t xml:space="preserve"> : wg 1QIsa a : ze złamania </w:t>
      </w:r>
      <w:r>
        <w:rPr>
          <w:rtl/>
        </w:rPr>
        <w:t>ומשברון</w:t>
      </w:r>
      <w:r>
        <w:rPr>
          <w:rtl w:val="0"/>
        </w:rPr>
        <w:t xml:space="preserve"> (zob. &lt;x&gt;300 17:18&lt;/x&gt;; &lt;x&gt;330 21:11&lt;/x&gt;).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2024-05-19T20:16:51Z</dcterms:modified>
</cp:coreProperties>
</file>