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1"/>
        <w:gridCol w:w="68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moi słudzy będą wiwatować z (głębi) szczęśliwego serca, lecz wy będziecie krzyczeć z (głębi) zbolałego serca i zawodzić złamani* na duchu,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złamani, ּ</w:t>
      </w:r>
      <w:r>
        <w:rPr>
          <w:rtl/>
        </w:rPr>
        <w:t>ומִּׁשֵבֶר</w:t>
      </w:r>
      <w:r>
        <w:rPr>
          <w:rtl w:val="0"/>
        </w:rPr>
        <w:t xml:space="preserve"> : wg 1QIsa a : ze złamania </w:t>
      </w:r>
      <w:r>
        <w:rPr>
          <w:rtl/>
        </w:rPr>
        <w:t>ומשברון</w:t>
      </w:r>
      <w:r>
        <w:rPr>
          <w:rtl w:val="0"/>
        </w:rPr>
        <w:t xml:space="preserve"> (zob. &lt;x&gt;300 17:18&lt;/x&gt;; &lt;x&gt;330 21:11&lt;/x&gt;).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2024-05-19T20:16:27Z</dcterms:modified>
</cp:coreProperties>
</file>