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swoje imię do przekleństwa* mym wybranym: Niech cię Pan JAHWE uśmierci!** Lecz swoim sługom dane będzie imię inne,***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 oznajmienie: I  uśmierci  cię  Pan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17:5&lt;/x&gt;; &lt;x&gt;10 32:28&lt;/x&gt;; &lt;x&gt;290 62:2&lt;/x&gt;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2024-05-19T17:25:47Z</dcterms:modified>
</cp:coreProperties>
</file>