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upartego,* do chodzących niedobrą drogą – za własnymi planami,**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 który chodzi złą drogą — za własnymi zamiarami,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wyciągałem swoje ręce do ludu buntowniczego, który kroczy drogą niedobrą, za własnymi myślami;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Rozciągnąłem ręce moje na każdy dzień do ludu upornego, który chodzi drogą nie dobrą za myślami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Rozciągałem ręce moje przez wszytek dzień do ludu niewiernego, który chodzi drogą niedobrą za myślami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wyciągałem ręce do ludu buntowniczego, który postępował drogą zła za swoimi zachciankami.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moje ręce do ludu opornego, który, kierując się własnymi zamysłami, kroczy niedobrą drogą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wyciągałem ręce do ludu buntowniczego, który chodzi drogą zła według swoich zamysłów,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ręce do ludu nieposłusznego i buntowniczego, który kroczy złą drogą, kierując się własnymi zamysłami;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wyciągałem ręce do ludu niewiernego i opornego, który kroczy drogą niedobrą za własnymi urojeniami,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простягнув мої руки цілий день до неслухняного народу, що противиться, які не пішли праведною дорогою, але за своїми гріхами.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wyciągałem Moje ręce do tego krnąbrnego narodu, co złą drogą chodzi za swoimi zamysłami.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dzień wyciągałem ręce do ludu upartego, do idących drogą niedobrą, za swoimi myślami,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upartego, </w:t>
      </w:r>
      <w:r>
        <w:rPr>
          <w:rtl/>
        </w:rPr>
        <w:t>סֹורֵר</w:t>
      </w:r>
      <w:r>
        <w:rPr>
          <w:rtl w:val="0"/>
        </w:rPr>
        <w:t xml:space="preserve"> (sorer): wg 1QIsa a : </w:t>
      </w:r>
      <w:r>
        <w:rPr>
          <w:rtl/>
        </w:rPr>
        <w:t>סורה</w:t>
      </w:r>
      <w:r>
        <w:rPr>
          <w:rtl w:val="0"/>
        </w:rPr>
        <w:t xml:space="preserve"> , &lt;x&gt;290 65:2&lt;/x&gt;L.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2024-05-19T21:04:08Z</dcterms:modified>
</cp:coreProperties>
</file>