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swe ręce do ludu upartego,* do chodzących niedobrą drogą – za własnymi planami,**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upartego, </w:t>
      </w:r>
      <w:r>
        <w:rPr>
          <w:rtl/>
        </w:rPr>
        <w:t>סֹורֵר</w:t>
      </w:r>
      <w:r>
        <w:rPr>
          <w:rtl w:val="0"/>
        </w:rPr>
        <w:t xml:space="preserve"> (sorer): wg 1QIsa a : </w:t>
      </w:r>
      <w:r>
        <w:rPr>
          <w:rtl/>
        </w:rPr>
        <w:t>סורה</w:t>
      </w:r>
      <w:r>
        <w:rPr>
          <w:rtl w:val="0"/>
        </w:rPr>
        <w:t xml:space="preserve"> , &lt;x&gt;290 65:2&lt;/x&gt;L.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2024-05-19T17:32:26Z</dcterms:modified>
</cp:coreProperties>
</file>