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już kilkudniowego niemowlęcia ani starca, który by nie dopełnił swoich dni, gdyż młodzieńcem będzie ten, kto umrze jako stuletni, a kto chybi dożycia stu lat, będzie przeklęty.*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grzesznik, stuletni, będzie przeklęty.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2024-05-19T17:03:30Z</dcterms:modified>
</cp:coreProperties>
</file>