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budować, by zamieszkał ktoś inny, ani sadzić, aby ktoś inny jadł, gdyż jak dni drzewa będą dni mego ludu i dziełem swych rąk zajmować się będą moi wybrani.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2024-05-19T18:30:12Z</dcterms:modified>
</cp:coreProperties>
</file>