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4"/>
        <w:gridCol w:w="1680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napisane przede Mną! Nie zamilknę,* lecz odpłacę – i odpłacę im w zanadrze**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zamilknę : tak po em. na </w:t>
      </w:r>
      <w:r>
        <w:rPr>
          <w:rtl/>
        </w:rPr>
        <w:t>אֶחֱׁשֶה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6:9-13&lt;/x&gt;; &lt;x&gt;290 10:22-23&lt;/x&gt;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2024-05-19T19:23:18Z</dcterms:modified>
</cp:coreProperties>
</file>