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wasze winy i za winy waszych* ojców razem wzięte – mówi JAHWE – gdyż kadzili na górach i na pagórkach Mnie znieważali. I wymierzę im przednią zapłatę** – w ich zanadrze.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wasze winy i winy waszych ojców — mówi JAHWE — bo spalali kadzidła na górach i znieważali Mnie na pagórkach. Tak, wymierzę im słuszną zapłatę, włożę ją w ich zanadrze.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wasze nieprawości i nieprawości waszych ojców, mówi JAHWE, którzy palili kadzidło na górach i hańbili mnie na pagórkach; dlatego wymierzę im w zanadrze za ich dawne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 wasze, także i nieprawości ojców waszych, mówi Pan, którzy kadzili po górach, a na pagórkach hańbili mię; przetoż odmierzę sprawę ich pierwszą na łono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 wasze i nieprawości ojców waszych społem, mówi JAHWE, którzy ofiarowali na górach i na pagórkach urągali mię: i odmierzę sprawę ich pierwszą do łona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winy i za winy ich ojców, za wszystkie razem, mówi Pan, za to, że palili kadzidło na górach i znieważali Mnie na pagórkach. Wymierzę im należność za uczynki przedtem wyliczone - pełną 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winy oraz za winy ich ojców - mówi Pan - gdyż kadzili na górach i na pagórkach mnie lżyli. Dlatego najpierw odmierzę ich zapłatę, a potem oddam ją w ich zanadrze.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przewinienia i za winy ojców – mówi JAHWE – którzy palili kadzidło na górach i na pagórkach Mi ubliżali. Odmierzę za ich dawne czyny w ich zanadrze.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ich win, a także do win ich przodków - mówi JAHWE - za to, że palili na wzgórzach kadzidło i znieważali Mnie na pagórkach. Wymierzę im stosowną zapłatę, każdemu odpowiednią.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za ich winy i za winy ich przodków - mówi Jahwe. Tym, którzy palili kadzidło na górach i znieważali mnie na wyżynach - najpierw odmierzę zapłatę w ich zanadrze.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гріхи і їхніх батьків, говорить Господь, які ладан приносили на горах і зневажили Мене на горбах, віддам їхні діла в їхній подолок.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razem, wasze winy i winy waszych ojców – mówi WIEKUISTY. Tym, co kadzili po górach i lżyli Mnie na wzgórzach; jak najszybciej, na ich łono odmierzę ich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przewinienia, a zarazem za przewinienia ich praojców – rzekł JAHWE. ”Ponieważ sprawiali, iż wznosił się dym ofiarny na górach, i znieważali mnie na wzgórzach, więc najpierw odmierzę im zapłatę w ich zanadrze”.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wasze  (...) waszych :  wg  1QIsa a : ich  (...)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przednią zapłatę, </w:t>
      </w:r>
      <w:r>
        <w:rPr>
          <w:rtl/>
        </w:rPr>
        <w:t>רִאׁשֹנָה פְעֻּלָתָם</w:t>
      </w:r>
      <w:r>
        <w:rPr>
          <w:rtl w:val="0"/>
        </w:rPr>
        <w:t xml:space="preserve"> : wg BHS: zapłatę na ich głowę (ּ</w:t>
      </w:r>
      <w:r>
        <w:rPr>
          <w:rtl/>
        </w:rPr>
        <w:t>בְראֹׁשָם</w:t>
      </w:r>
      <w:r>
        <w:rPr>
          <w:rtl w:val="0"/>
        </w:rPr>
        <w:t>); l. za ich poprzednie czyny.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2024-05-19T18:22:53Z</dcterms:modified>
</cp:coreProperties>
</file>