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wasze winy i za winy waszych* ojców razem wzięte – mówi JAHWE – gdyż kadzili na górach i na pagórkach Mnie znieważali. I wymierzę im przednią zapłatę** – w ich zanadrze.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wasze  (...) waszych :  wg  1QIsa a : ich  (...) 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przednią zapłatę, </w:t>
      </w:r>
      <w:r>
        <w:rPr>
          <w:rtl/>
        </w:rPr>
        <w:t>רִאׁשֹנָה פְעֻּלָתָם</w:t>
      </w:r>
      <w:r>
        <w:rPr>
          <w:rtl w:val="0"/>
        </w:rPr>
        <w:t xml:space="preserve"> : wg BHS: zapłatę na ich głowę (ּ</w:t>
      </w:r>
      <w:r>
        <w:rPr>
          <w:rtl/>
        </w:rPr>
        <w:t>בְראֹׁשָם</w:t>
      </w:r>
      <w:r>
        <w:rPr>
          <w:rtl w:val="0"/>
        </w:rPr>
        <w:t>); l. za ich poprzednie czyny.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2024-05-19T21:03:53Z</dcterms:modified>
</cp:coreProperties>
</file>