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Kiedy znajdzie się moszcz w winogronie,* mówi się: Nie niszcz go, bo jest w nim błogosławieństwo! Tak uczynię ze względu na moje sługi: nie wytępię ich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1:9&lt;/x&gt;; &lt;x&gt;290 10:20-23&lt;/x&gt;; &lt;x&gt;470 13:24-30&lt;/x&gt;; &lt;x&gt;520 9:27-29&lt;/x&gt;; &lt;x&gt;520 11:1-5&lt;/x&gt;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2024-05-19T20:30:19Z</dcterms:modified>
</cp:coreProperties>
</file>