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Zobaczycie to i rozraduje się wasze serce, i wasze kości zakwitną jak trawa, i da się poznać ręka JAHWE Jego sługom, a Jego uniesienie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serce wzbierze wam radością, zakwitniecie niczym świeża trawa! JAHWE swoim sługom ukaże swoją moc,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swoje uniesienie — wrogom!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to i rozraduje się wasze serce, a wasze kości zakwitną jak trawa. I będzie rozpoznana ręka JAHWE wobec jego sług, a jego gniew — wobec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zaiste, a radować się będzie serce wasze, a kości wasze jako trawa zakwitną. I poznana będzie ręka Pańska przy sługach jego; ale się gniewem zapali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Ujźrzycie i rozweseli się serce wasze, a kości wasze jako trawa zakwitną i poznana będzie ręka PANska sługam jego, i rozgniewa się na nieprzyjacioły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rozradują się serca wasze, a kości wasze nabiorą świeżości jak murawa. Ręka Pana da się poznać Jego sługom, a gniew - Jego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zobaczycie, rozraduje się wasze serce i jak świeża trawa zakwitną wasze kości; objawi się ręka Pana jego sługom, a jego zawziętość jego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to i rozraduje się wasze serce, wasze kości się odmłodzą jak świeża zieleń. Ręka JAHWE da się poznać Jego sługom, a gniew Jego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rozraduje się wasze serce, a wasze ciało odmłodnieje jak świeża trawa”. Tak ręka JAHWE objawi się Jego sługom, a Jego gniew -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to i rozraduje się serce wasze, a kości wasze odmłodzą się jak młoda zieleń. I rozpoznają rękę Jahwe słudzy Jego, a gniew swój wywrze On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побачите, і зрадіє ваше серце і ваші кості піднімуться як трава. І явна буде господня рука для тих, що Його почитають, і Він погрозить непослушним.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i rozraduje się wasze serce, a wasze członki zakwitną jakby zieleń; u Jego sług będzie poznaną ręka WIEKUISTEGO, lecz wywrze On gniew na Swych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ujrzycie, i wasze serce wielce się rozraduje, a wasze kości wyrosną jak miękka trawa. I ręka JAHWE da się poznać jego sługom, lecz potępi on swych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2024-05-10T00:16:06Z</dcterms:modified>
</cp:coreProperties>
</file>