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duchów* ** i wróżbitów, ćwierkających i szemrzących (zaklęcia), czy lud nie ma się radzić swojego Boga?*** **** W sprawie żywych – umarłych?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אֹבֹות</w:t>
      </w:r>
      <w:r>
        <w:rPr>
          <w:rtl w:val="0"/>
        </w:rPr>
        <w:t xml:space="preserve"> (’owot): </w:t>
      </w:r>
      <w:r>
        <w:rPr>
          <w:rtl/>
        </w:rPr>
        <w:t>אֹוב</w:t>
      </w:r>
      <w:r>
        <w:rPr>
          <w:rtl w:val="0"/>
        </w:rPr>
        <w:t xml:space="preserve"> odnosi się do pomieszczenia służącego do wywoływania duchów. Wróżka z Endor była właścicielką takiego pomieszczenia, ּ</w:t>
      </w:r>
      <w:r>
        <w:rPr>
          <w:rtl/>
        </w:rPr>
        <w:t>בַעֲלַת־אֹוב</w:t>
      </w:r>
      <w:r>
        <w:rPr>
          <w:rtl w:val="0"/>
        </w:rPr>
        <w:t xml:space="preserve"> , &lt;x&gt;90 28:7&lt;/x&gt;.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28:7-20&lt;/x&gt;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swoich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2024-05-21T19:06:28Z</dcterms:modified>
</cp:coreProperties>
</file>