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raczej uwagę na Postanowienie i na świadectwo! A jeśli nie posłuchają, to będą powtarzać te i podobne im słowa, bez nadziei na światło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 Jeśli nie będą mówić według tego słowa, to w nim nie ma żadnej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świadectwa; ale jeźli nie chcą, niechże mówią według słowa tego, w którem niemasz żadnej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świadectwa. A jeśli nie rzeką według słowa tego, nie będą mieć jutrzennej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objawienia i do świadectwa! Jeśli nie będą mówić zgodnie z tym słowem, to nie ma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dotyczy zakonu i objawienia: Jeżeli tak nie powiedzą, to nie zabłyśnie dla nich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Ku Prawu i ku świadectwu! — Jeśli zaś nie będą mówili zgodnie z tym słowem, to nie będzie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dopytywać się o naukę i przesłanie?”. Kto będzie mówił w ten sposób, na pewno nie ujrzy światła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prawa i do świadectwa [Bożego]! Jeśli w ten sposób mówić nie będą, nie będzie dla nich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дав закон на поміч, щоб не сказали подібного слова до цього, відносно якого немає дару, щоб дати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do pomocy! Żeby wam nie mówili takiej rzeczy, w której nie ma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poświadczenia! Z całą pewnością będą mówić zgodnie z tą wypowiedzią, w której nie będzie światła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2024-05-21T10:28:59Z</dcterms:modified>
</cp:coreProperties>
</file>