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ponadto JAHWE powiedział do mnie jeszcze: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2024-05-21T12:19:48Z</dcterms:modified>
</cp:coreProperties>
</file>