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Załamcie [ręce],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ludy, zadrżyjcie! Wsłuchajcie się, wy z najdalszych miejsc ziemi! Przepaszcie się i drżyjcie!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się, ludy, a zostaniecie zgniecione, nakłońcie ucha, wszyscy z dalekich ziem: Przepaszcie się, a zostaniecie zmiażdżeni; przepaszcie się, a zostaniecie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 narody, wszakże potłumione będziecie. Przyjmujcie w uszy wszyscy w dalekiej ziemi; przepaszcie się, wszakże potłumieni będziecie; przepaszcie się, wszakże potłumieni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narodowie, a bądźcie zwyciężeni, a słuchajcie wszytkie dalekie ziemie: zmacniajcie się a bądźcie zwyciężeni, przepaszcie się a bądźcie zwyciężeni,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będziecie zgniecione! Wszystkie krańce ziemi, słuchajcie: Przypaszcie broń, będziecie zgniecione! Przypaszcie broń, będziecie zgniecione!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się, ludy, i drżyjcie! Przysłuchujcie się uważnie, wszyscy dalecy mieszkańcy ziemi, przepaszcie się i drżyjcie,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i zatrwóżcie, nadstawcie uszu, wszystkie dalekie krainy! Przepaszcie się i zatrwóżcie, przepaszcie się i zatrwóżcie!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narody, że dosięgnie was klęska! Słuchajcie, wszystkie krańce ziemi! Przypaszcie broń, a dosięgnie was klęska. Przypaszcie broń, a dosięgnie was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Szalejcie, narody - lecz drzyjcie! Słuchajcie, wszystkie dalekie strony ziemi! Przypasujcie broń - uginajcie się! Zbrójcie się - doznajcie zmiażdżenia!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народи і підкоряйтеся, почуйте аж до кінців землі, сильні підкоряйтеся. Бо якщо знову станете сильними, знову будете підкорені.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 narody i drżyjcie; nadstawcie ucha wszystkie obszary ziemi! Zbrójcie się i drżyjcie, zbrójcie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Wyrządzajcie krzywdę, ludy, i zostańcie roztrzaskane; i nadstawcie ucha, wy wszyscy w odległych miejscach na ziemi? ”Przypaszcie się i zostańcie roztrzaskani! Przypaszcie się i zostańcie roztrzaskani!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2024-05-21T13:54:48Z</dcterms:modified>
</cp:coreProperties>
</file>