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9"/>
        <w:gridCol w:w="1855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jest starszy i poważany,* ogonem prorok – nauczyciel kłamstwa.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poważany : idiom: o wzniesionym obliczu, </w:t>
      </w:r>
      <w:r>
        <w:rPr>
          <w:rtl/>
        </w:rPr>
        <w:t>נְׂשּוא־פָנִים</w:t>
      </w:r>
      <w:r>
        <w:rPr>
          <w:rtl w:val="0"/>
        </w:rPr>
        <w:t xml:space="preserve"> (nesu’-fanim), zob. &lt;x&gt;120 5:1&lt;/x&gt;.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2024-05-16T21:55:31Z</dcterms:modified>
</cp:coreProperties>
</file>