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niegodziwość płonie jak ogień, pożera cierń oraz oset – i zaczyna płonąć w gęstwinie leśnej, i wznosi się potężny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2024-05-16T16:24:37Z</dcterms:modified>
</cp:coreProperties>
</file>