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6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but stąpającego* w zgiełku i suknia uwalana we krwi będzie na spalenie, na pożywkę dla ognia.**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but, który trząsł ziemią w zgiełku bitwy, każda suknia uwalana we krwi, pójdzie w ogień, na pastwę płomieni.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złamałeś jarzmo jego ciężaru i laskę jego ramienia, pręt jego ciemięzcy, jak za dni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jarzmo brzemienia jego, a laskę ramienia jego, i pręt poborcy jego złamiesz, jako za dni Madyjańczyków,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jarzmo ciężaru jego i laskę ramienia jego, sceptr wycięgacza jego, zwyciężyłeś jako w dzień Madian.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 but pieszego żołnierza, wszelki płaszcz zbroczony krwią pójdzie na spalenie,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but skrzypiący przy chodzie, i płaszcz krwią zbroczony pójdzie na spalenie,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but żołnierza, hałasujący przy chodzie i płaszcz ubrudzony krwią, pójdzie na spalenie, na strawę dla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but żołnierza z hałasem tratujący ziemię i wszelki płaszcz krwią zbroczony pójdą na spalenie, staną się pastwą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każdy but żołdaka tratujący hałaśliwie i wszelki ubiór krwią zbroczony staną się pastwą płomieni, pożarte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заплатять за всяку одіж зібрану обманою і одіж зі зміною, і вимагатимуть, якщо були спалені.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zbroja tego, co się zbroi wśród wrzawy, oraz szata zbroczona krwią pójdzie w płomienie,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jarzmo ich ciężaru i rózgę na ich ramionach, laskę poganiającego ich do pracy, roztrzaskałeś jak za dni Midianu.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stąpający w zgiełku (bitwy); (2) wywołujący stąpaniem trzęsienie (ziemi), </w:t>
      </w:r>
      <w:r>
        <w:rPr>
          <w:rtl/>
        </w:rPr>
        <w:t>כָל־סְאֹון סֹאֵןּבְרַעַׁש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46:10&lt;/x&gt;; &lt;x&gt;290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2024-05-16T16:08:30Z</dcterms:modified>
</cp:coreProperties>
</file>