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stąpającego* w zgiełku i suknia uwalana we krwi będzie na spalenie, na pożywkę dla ognia.**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stąpający w zgiełku (bitwy); (2) wywołujący stąpaniem trzęsienie (ziemi), </w:t>
      </w:r>
      <w:r>
        <w:rPr>
          <w:rtl/>
        </w:rPr>
        <w:t>כָל־סְאֹון סֹאֵןּבְרַעַׁש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2024-05-16T07:03:45Z</dcterms:modified>
</cp:coreProperties>
</file>