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Rozszerzaniu się* władzy i pokoju nie będzie końca na tronie Dawida i nad Jego królestwem, aby je utrwalić i aby je oprzeć na prawie i sprawiedliwości, odtąd aż na wieki.** Dokona tego żarliwość JAHWE Zastępów.***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Rozszerzaniu się, </w:t>
      </w:r>
      <w:r>
        <w:rPr>
          <w:rtl/>
        </w:rPr>
        <w:t>לְמַרְּבֵה</w:t>
      </w:r>
      <w:r>
        <w:rPr>
          <w:rtl w:val="0"/>
        </w:rPr>
        <w:t xml:space="preserve"> (lemarbeh): Wielka Mu (będzie władza) </w:t>
      </w:r>
      <w:r>
        <w:rPr>
          <w:rtl/>
        </w:rPr>
        <w:t>רבה למ 1</w:t>
      </w:r>
      <w:r>
        <w:rPr>
          <w:rtl w:val="0"/>
        </w:rPr>
        <w:t xml:space="preserve">QIsa a lub: </w:t>
      </w:r>
      <w:r>
        <w:rPr>
          <w:rtl/>
        </w:rPr>
        <w:t>רַּבָה (לֹו =) לָמֹו</w:t>
      </w:r>
      <w:r>
        <w:rPr>
          <w:rtl w:val="0"/>
        </w:rPr>
        <w:t xml:space="preserve"> BHS; Powiększona Mu (władza) </w:t>
      </w:r>
      <w:r>
        <w:rPr>
          <w:rtl/>
        </w:rPr>
        <w:t>מְרֻּבָה לֹו</w:t>
      </w:r>
      <w:r>
        <w:rPr>
          <w:rtl w:val="0"/>
        </w:rPr>
        <w:t xml:space="preserve"> BHS: Wielka będzie Jego władza, a pokojowi nie będzie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1:32-33&lt;/x&gt;; &lt;x&gt;520 3:26&lt;/x&gt;; &lt;x&gt;560 1:20-22&lt;/x&gt;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2024-05-16T21:54:25Z</dcterms:modified>
</cp:coreProperties>
</file>