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5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uskrzydlone mrowie chodzące na czterech (kończynach) będzie dla was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skrzydlate owady chodzące na czterech kończynach będą dla was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skrzydlate owady chodzące na czterech odnóżach będą dla was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się czołga po ziemi skrzydła mając, a na czterech nogach chodzi, obrzydliwością wam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z latających, które chodzi na czterech nogach, obrzydłe wam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owad skrzydlaty, czworonożny, będzie dla was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uskrzydlone czworonożne owady będą dla was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owady skrzydlate, chodzące na czterech odnóżach, będą dla was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owady skrzydlate, które chodzą na czterech odnóżach, będą dla was obrzydliwe.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stworzenia skrzydlate, lecz posługujące się czterema łapami, będą dla was wstrętne.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skrzydlaty owad chodzący na czterech [odnóżach] będzie wstrętny 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все що повзає з крилатих, що ходить на чотирьох, огидою є для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dla was obrzydliwością wszelki rój skrzydlaty, co chodzi na czworakach.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rojące się skrzydlate stworzenie, które porusza się na czterech nogach, jest dla was czymś wstrętnym.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2024-05-12T10:00:13Z</dcterms:modified>
</cp:coreProperties>
</file>