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uskrzydlone mrowie chodzące na czterech (kończynach) będzie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2024-05-12T02:29:40Z</dcterms:modified>
</cp:coreProperties>
</file>