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kapłan zobaczy, że oto jest (tam) biały obrzęk na skórze i zbielał na niej włos, i (stwierdzi, że) zranienie ciała jest świeże na obrzęku,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2024-05-26T10:09:07Z</dcterms:modified>
</cp:coreProperties>
</file>