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tym czasie schorzenie wyraźnie się rozszerzy, to kapłan uzna, że chory jest nieczysty i że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rozszerza się mocno na skórze, kapłan uzna go za nieczystego. Jest to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szerzyła po skórze, za nieczystego osądzi go kapłan;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urosła, przysądzi mu trąd,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rzeczywiście rozszerzy się na skórze, to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się bardzo rozszerzy na skórze, kapłan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powiększyła się na skórze, to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wyraźnie rozszerzy się na skórze,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[w tym czasie] wyraźnie rozprzestrzeniła się [plama] po skórze, kapłan uzna go za nieczystego: bo jest to ognisko [trądu].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rozprzestrzeniła się rozlegle na skórze, wtedy kohen ogłosi go rytualnie skażonym. Jest to oznaka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розходячись розійдеться в скірі, і священик проголосить його нечистим, хворобливе місце є проказою, в струпі зацвило.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się szerzy po skórze kapłan uzna go za nieczystego; to jest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wyraźnie się rozprzestrzeni na skórze, kapłan uzna go za nieczystego. Jest to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2024-05-26T13:36:16Z</dcterms:modified>
</cp:coreProperties>
</file>