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ją obejrzy, a oto na plamie nie będzie białego włosa ani nie będzie ono sięgało głębiej pod skórę, a raczej będzie bledło, to kapłan każe go zamknąć na siedem dni,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2024-05-26T13:33:09Z</dcterms:modified>
</cp:coreProperties>
</file>