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plaga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schorzenie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głowie lub brodzie mężczyzny albo kobiety pojawi się chore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mąż, albo niewiasta mieli jaką plamę na głowie albo na brodzie: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w którego by głowie abo brodzie wyrastał trąd, ogląda je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głowie lub brodzie mężczyzny albo kobiety będzie chore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wystąpi schorzenie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głowie lub brodzie mężczyzny albo kobiety pokaże się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jakiemuś mężczyźnie lub kobiecie pojawi się rana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głowie lub brodzie mężczyzny czy kobiety pojawi się zaognienie,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albo kobieta [podejrzana o caraat] ma oznakę na głowie albo na [miejscu, gdzie wyrasta] broda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 чоловікові і жінці буде в них хворобливе місце прокази на голові, чи на бороді,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mężczyzny, lub u niewiasty ukaże się zakażenie na głowie, albo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u mężczyzny lub kobiety pojawi się plaga na głowie lub na brodzie,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2024-05-26T10:14:29Z</dcterms:modified>
</cp:coreProperties>
</file>