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8"/>
        <w:gridCol w:w="6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zobaczy, że oto liszaj rozszerza się na skórze, to kapłan już nie będzie szukał żółtych włosów – jest on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2024-05-19T01:35:32Z</dcterms:modified>
</cp:coreProperties>
</file>