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jest biała plama na jego skórze, lecz z wyglądu nie sięga głębiej pod skórę i włos na niej nie zbielał, to kapłan każe zamknąć (dotkniętego) plagą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2024-05-19T03:12:30Z</dcterms:modified>
</cp:coreProperties>
</file>