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siódmego dnia zobaczy, że plaga rozszerzyła się na szacie lub na osnowie, lub na wątku, lub na skórze, lub na czymkolwiek, co wykonano ze skóry do pracy, to jest to plaga złośliwego* trądu – rzecz ta jest nieczysta.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złośliwego, </w:t>
      </w:r>
      <w:r>
        <w:rPr>
          <w:rtl/>
        </w:rPr>
        <w:t>מַמְאֶרֶת</w:t>
      </w:r>
      <w:r>
        <w:rPr>
          <w:rtl w:val="0"/>
        </w:rPr>
        <w:t xml:space="preserve"> (mam’eret), lub: trwałego, nieustępliwego; pod. G: ἔμμονος; wg PS: na wygląd, </w:t>
      </w:r>
      <w:r>
        <w:rPr>
          <w:rtl/>
        </w:rPr>
        <w:t>ממראת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2024-05-19T02:43:48Z</dcterms:modified>
</cp:coreProperties>
</file>