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6"/>
        <w:gridCol w:w="3694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2024-05-15T11:13:06Z</dcterms:modified>
</cp:coreProperties>
</file>