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(nieco) z krwi ofiary za przewinienie i pomaże kapłan* płatek prawego ucha tego, który się oczyszcza, i kciuk jego prawej ręki, i wielki palec jego prawej nogi,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2024-05-15T23:41:10Z</dcterms:modified>
</cp:coreProperties>
</file>