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cedrowe, i hizop, szkarłatny karmazyn i żywego ptaka, i zanurzy to w krwi zarżniętego ptaka i w świeżej wodzie, i spryska ten dom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2024-05-15T15:32:03Z</dcterms:modified>
</cp:coreProperties>
</file>