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42"/>
        <w:gridCol w:w="2383"/>
        <w:gridCol w:w="2893"/>
        <w:gridCol w:w="35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trądu na szacie i na domu,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2024-05-15T14:24:23Z</dcterms:modified>
</cp:coreProperties>
</file>