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należy się kierować przy stwierdzaniu czystości bądź nieczystości. Jest to prawo dotyczące schorzeń zakaźnych.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pouczać, kiedy coś jest nieczyste, a kiedy czyste. 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poznać, gdy kto jest nieczystym, i gdy kto czystym. Tać jest ustawa około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mogło wiedzieć, którego czasu jest jaka rzecz czysta abo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coś jest czyste, a kiedy nieczyste. To jest prawo odnoszące się do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należy uznać za nieczyste, a kiedy za czyste.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jest nieczyste, a kiedy jest czyste. Takie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jakaś rzecz jest czysta, a kiedy nieczysta. To jest prawo odnoszące się do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pouczyć, kiedy coś jest nieczyste a kiedy czyste. Oto przepisy 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orzekać [o tym, który dzień jest] dniem rytualnego skażenia, a [który] dniem rytualnej czystości. [Wszystko] to jest przepis prawa caraatu.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вигошувати в якому дні нечисте і в якому дні очиститься. Це закон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porę nauczać, kiedy coś jest nieczyste oraz w porę, kiedy to czyste. Oto nauka o trądzie.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udzielaniu wskazówek, kiedy coś jest nieczyste, a kiedy czyste. Oto prawo dotyczące 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2024-05-15T03:56:50Z</dcterms:modified>
</cp:coreProperties>
</file>