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swej winnicy nie będziesz obierał całkowicie ani zbierał winogron, które upadły.* Pozostawisz je dla ubogiego i dla przychodnia – Ja, JAHWE, jestem waszym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winogron w winnicy nie obrywaj całkowicie i nie zbieraj tych, które upadły. Pozostaw je dla ubogiego oraz dla cudzoziemca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gron swej winnicy nie będziesz obierał całkowicie i nie zbieraj z winnicy winogron,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upadły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winnicy twojej gron do szczętu obierać nie będziesz, ani jagód opadających z winnicy twej nie pozbierasz; ubogiemu i przychodniowi zostawisz je;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winnicy twojej gron i jagód upadających zbierzesz, ale ubogim i gościom na zbieranie zostawisz.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ogołacał winnicy i nie będziesz zbierał tego, co spadło na ziemię w winnicy. Zostawisz to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swojej winnicy nie obieraj doszczętnie i nie zbieraj winogron pozostałych po winobraniu. Pozostaw je dla ubogiego i dla obcego przybysza. Ja, Pan, jestem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zbieraj wszystkich winogron w swojej winnicy, nie zbieraj też tego, co spadło w twojej winnicy. Zostawisz to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gron ze swojej winnicy nie zrywajcie do końca, a tych, które upadły, nie zbierajcie. Pozostawcie je dla biednego i cudzoziemca.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winnicy swojej nie obieraj do szczętu: nie zbieraj gron, które w niej poupadały, lecz zostaw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nie będziecie zbierać młodych gron w waszych winnicach ani nie będziecie zbierać w waszych winnicach gron, [które upadły]. Zostawicie je dla biednego i dla konwertyty.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твого виноградника не обриватимеш вдруге, ані не збереш необірване з твого виноградника; оставиш їх бідному і приходькові.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obieraj do szczętu twojej winnicy i nie zabieraj tego, co opadło z twojego sadu; zostaw to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zbieraj też resztek w swej winnicy i nie zbieraj rozsypanych winogron w swej winnicy. Masz je zostawić dla uciśnionego i dla osiadłego przybysza.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winogron, które upadły, ּ</w:t>
      </w:r>
      <w:r>
        <w:rPr>
          <w:rtl/>
        </w:rPr>
        <w:t>פֶרֶט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23:22&lt;/x&gt;;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2024-05-09T09:39:48Z</dcterms:modified>
</cp:coreProperties>
</file>