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przebłaga za niego przed obliczem JAHWE baranem ofiary za przewinienie, za jego grzech, który popełnił, i będzie mu przebaczony jego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przed JAHWE przebłagania baranem tej ofiary za przewinienie, za jego grzech, który popełnił — i grzech ten 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przed JAHWE przebłagania za niego przez barana za przewinienie za jego grzech, którego się dopuścił. I będzie mu odpuszczony jego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oczyści go kapłan przez onego barana za występek przed Panem od grzechu jego, którym zgrzeszył; a będzie mu odpuszczony grzech jego,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zań i za grzech jego przed JAHWE, a będzie mu zaś miłościw i odpuszczony grzech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przed Panem, ofiarując barana na zadośćuczynienie za grzech, który on popełnił, i będzie mu odpuszczony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przez barana ofiary pokutnej przed Panem za jego grzech, który popełnił, i będzie mu odpuszczony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za niego przebłagania przed JAHWE, składając barana na zadośćuczynienie za grzech, który on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ofierze z barana kapłan dokona za niego obrzędu zadośćuczynienia przed JAHWE za grzech, którego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Jahwe dokona kapłan obrzędu przebłagania za niego przez barana, złożonego na uwolnienie od grzechu; i tak będzie mu darowany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dokona przebłagania za niego baranem oddania za winę [aszam] przed Bogiem, za jego grzech, i będzie mu przebaczony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нього бараном за проступок перед Господом за гріх, яким згрішив, і відпуститься йому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rozgrzeszy przed obliczem WIEKUISTEGO od jego grzechu, którego się dopuścił pokutnym baranem; więc grzech, którego się dopuścił,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dokona za niego przebłagania baranem stanowiącym dar ofiarny za przewinienie, za grzech, który popełnił; a grzech, który popełnił, 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2024-05-09T17:40:00Z</dcterms:modified>
</cp:coreProperties>
</file>