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końców włosów na głowie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przycinali końcówki waszej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dokoła waszej głowy ani nie będziecie przycinać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strzyżcie w koło włosów głowy waszej, ani brody swojej oszpecajcie.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wkoło będziecie strzyc włosów, ani brody golić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 kółko włosów na głowie. Nie będziesz golił włosów z boków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włosów dookoła waszej głowy, ani nie podcinaj końca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boków waszej głowy. Nie będziesz też oszpecał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wokoło waszej głowy ani ich przycinać po bokach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dookoła głowy i nie będziecie skracali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obcinać [włosów] po bokach waszej głowy i nie będziesz niszczył [goląc] boków twojej 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обстрижете волосся вашої голови, ані не опаскудите вид вашої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podstrzygajcie koliście boków waszej głowy i nie psuj końców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ścinać włosów dookoła głowy na wysokości pejsów i nie wolno ci niszczyć skraju swej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2024-05-09T05:33:05Z</dcterms:modified>
</cp:coreProperties>
</file>