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 ogóle była spożywana* trzeciego dnia, będzie nieczystością,** nie zyska przychylności.***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 ogóle była spożywana trzeciego dnia, będzie nieczystością, nie zyska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spożyjecie ją trzeciego dnia, będzie obrzydliwa i nie zostanie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jeźlibyście to jedli dnia trzeciego, obrzydłe będzie, i nie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po dwu dniu będzie jadł z niej, przeklęty będzie i winien niezbożności.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jadł z niej trzeciego dnia, byłaby to rzecz nieświeża; nie byłaby przyjemna [Bogu].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by spożywano ją trzeciego dnia, będzie nieczysta, nie zyska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spożywano ją trzeciego dnia, to będzie ona już odrażająca i nie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jadł ją trzeciego dnia, jego ofiara stanie się nieczysta i nie zostanie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zostanie [to] zjedzone w trzecim dniu, będzie to [już] nieczyste mięso: nie będzie przyjemne [Bogu],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 zjedzone trzeciego dnia, będzie to odstręczające [dla Boga] i nie zostanie przyjęte.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їжею зїсться в третий день, не є жертвованим, не прийметься.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ją spożyto trzeciego dnia będzie to obrzydliwością; nie będzie upodobaną.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jedzono ją w trzecim dniu, byłaby czymś plugawym. Nie zostanie przyjęta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inv. abs.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nieczystością, ּ</w:t>
      </w:r>
      <w:r>
        <w:rPr>
          <w:rtl/>
        </w:rPr>
        <w:t>פִּגּול</w:t>
      </w:r>
      <w:r>
        <w:rPr>
          <w:rtl w:val="0"/>
        </w:rPr>
        <w:t xml:space="preserve"> (pigul), hl 3, por. &lt;x&gt;30 7:18&lt;/x&gt;;&lt;x&gt;30 19:7&lt;/x&gt;; &lt;x&gt;330 4:14&lt;/x&gt;, lub: odpadkiem; wg G: nieczystością, μίασμα.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7:18&lt;/x&gt;; &lt;x&gt;330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2024-05-09T07:11:39Z</dcterms:modified>
</cp:coreProperties>
</file>