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mężczyzna, który cudzołoży z żoną (innego) mężczyzny, cudzołoży z żoną* swojego bliźniego, będzie musiał umrzeć – cudzołożnik i cudzołożnica.**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który cudzołoży z żoną : dit., zob. G BHS.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2024-05-20T11:54:43Z</dcterms:modified>
</cp:coreProperties>
</file>