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mężczyzna, który położy się z żoną swego ojca, odkrył nagość swojego ojca, będą musieli umrzeć oboje – ich krew pozostanie na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z mężczyzną, który zbliży się do żony swojego ojca i przez to odkryje jego nagość; będą musieli umrzeć oboje — i sami będą ponosili winę za przelew własnej krwi.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położy się z żoną swego ojca, odsłonił nagość swego ojca: oboje poniosą śmierć, ich krew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spadnie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też spał z żoną ojca swego, sromotę ojca swego odkrył, śmiercią umrą oboje; krew ich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spał z macochą swoją a odkryłby sromotę ojca swego, niechaj oboje śmiercią umrze: krew ich niechaj będzie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obuje cieleśnie z żoną swojego ojca, odsłania nagość ojca: będą ukarani śmiercią oboje, ich krew [spadnie]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obcuje cieleśnie z żoną swego ojca, odkrył nagość swego ojca; oboje poniosą śmierć; krew ich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Mężczyzna, który współżyje z żoną swego ojca, odsłania nagość swego ojca. Oboje będą ukarani śmiercią, ich krew spadnie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współżyje z żoną swojego ojca, to odsłania jego nagość. Oboje mają być ukarani śmiercią. Sami ściągnęli śmierć na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cieleśnie z żoną swego ojca, odkrywa nagość swego ojca: oboje muszą ponieść śmierć, ściągają na siebie ten wyrok.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Mężczyzna, który obcuje z żoną swojego ojca, odsłoni nagość swojego ojca. Oboje muszą ponieść śmierć. Swojej krwi [wylanej podczas ukamienowania] sami są winni.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хто спатиме з жінкою свого батька, відкрив встид свого батька, хай обоє смертю помруть, вони винуваті.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będzie obcował z żoną swojego ojca odkrył nagość swojego ojca; obydwoje będą wydani na śmierć, ich krew jest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mężczyzna, który się kładzie z żoną swego ojca, odsłonił nagość swego ojca. Oboje mają bezwarunkowo być uśmierceni. Spadnie na nich ich własna krew.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20:14&lt;/x&gt;; &lt;x&gt;30 18:20&lt;/x&gt;; &lt;x&gt;50 5:18&lt;/x&gt;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2024-05-20T09:55:22Z</dcterms:modified>
</cp:coreProperties>
</file>