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4"/>
        <w:gridCol w:w="6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też odsłaniał nagości siostry swojej matki ani siostry swego ojca – obnażył swą krewną,* (tacy) obciążą się swoją winą.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jego ciało, </w:t>
      </w:r>
      <w:r>
        <w:rPr>
          <w:rtl/>
        </w:rPr>
        <w:t>אֶת־ׁשְאֵרֹו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2024-05-20T09:10:09Z</dcterms:modified>
</cp:coreProperties>
</file>