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przed wami wypędzam. Tak, ci ludzie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obyczajów tego narodu, który wypędzam przed wami. To wszystko bowiem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w ustawach tego narodu, który Ja wypędzam od oblicza waszego; bo to wszystko czynili, i 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ustawach narodów, które ja wypędzę przed wami. Wszytko to bowiem czynili i zbrzydziłem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narodu, który wypędzam przed wami. Ponieważ wszystkie te rzeczy czynili, napełnili Mnie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ustaw ludu, który Ja wypędzam przed wami, gdyż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ustaw narodu, który Ja wypędzam przed wami. Ponieważ czynili wszystkie te rzeczy, nabrałem do nich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narodów, które Ja wypędzę przed wami. One bowiem popełniały wszystkie te rzeczy, przez co nabrałem do nich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narodów, które wypędzam przed wami; one bowiem dopuszczały się tego wszystkiego, dlatego 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postępować według zwyczajów narodów, które Ja wypędzę sprzed was, bo popełnili wszystkie te [przewinienia] i obrzydli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ходитимете законами народів, яких Я виганяю від вас, бо вони це все вчинили і Я зогидів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też według ustaw narodu, który wypędzam przed waszym obliczem; bo to wszystko czynili, więc 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postępować według ustaw narodów, które wypędzam przed wami, gdyż one dopuściły się wszywkach tych rzeczy i ja się nimi brzydzę.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2024-06-01T18:51:03Z</dcterms:modified>
</cp:coreProperties>
</file>