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 między ptactwem nieczystym a czystym. Nie czyńcie zatem obrzydliwymi waszych dusz przez zwierzęta i przez ptactwo, i przez wszystko, co pełza po ziemi, a co oddzieliłem, by było wam za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bycie dla was nieczystym, </w:t>
      </w:r>
      <w:r>
        <w:rPr>
          <w:rtl/>
        </w:rPr>
        <w:t>הִבְּדַלְּתִי לָכֶם לְטַּמֵא אֲׁשֶר־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2024-05-20T11:39:37Z</dcterms:modified>
</cp:coreProperties>
</file>